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86f6" w14:textId="99386f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профессионального стандарта "Контроль перевозочного процесса на автомобильном транспорте"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по инвестициям и развитию Республики Казахстан от 26 декабря 2014 года № 314. Зарегистрирован в Министерстве юстиции Республики Казахстан 4 марта 2015 года № 10385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138-5 Трудового кодекса Республики Казахстан от 15 мая 2007 года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 </w:t>
      </w:r>
      <w:r>
        <w:rPr>
          <w:rFonts w:ascii="Consolas"/>
          <w:b w:val="false"/>
          <w:i w:val="false"/>
          <w:color w:val="000000"/>
          <w:sz w:val="20"/>
        </w:rPr>
        <w:t>профессиональный 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«Контроль перевозочного процесса на автомобильном транспорте».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Касымбек Ж.М.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И.о. Министра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 Т. Дуйсенова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21 января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и.о. Министра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 инвестициям и развитию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26 декабря 2014 года № 314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Consolas"/>
          <w:b/>
          <w:i w:val="false"/>
          <w:color w:val="000000"/>
        </w:rPr>
        <w:t>
«Контроль перевозочного процесса на автомобильном транспорте»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Профессиональный стандарт «Контроль перевозочного процесса на автомобильном транспорте»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настоящем профессиональном стандарте применяются следующие термины и определения: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квалификация – степень готовности работника к качественному выполнению конкретных трудовых функций;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квалификационный справочник</w:t>
      </w:r>
      <w:r>
        <w:rPr>
          <w:rFonts w:ascii="Consolas"/>
          <w:b w:val="false"/>
          <w:i w:val="false"/>
          <w:color w:val="000000"/>
          <w:sz w:val="20"/>
        </w:rPr>
        <w:t xml:space="preserve"> – квалификационный справочник должностей руководителей, специалистов и других служащих;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национальная рамка квалификаций</w:t>
      </w:r>
      <w:r>
        <w:rPr>
          <w:rFonts w:ascii="Consolas"/>
          <w:b w:val="false"/>
          <w:i w:val="false"/>
          <w:color w:val="000000"/>
          <w:sz w:val="20"/>
        </w:rPr>
        <w:t xml:space="preserve"> – структурированное описание квалификационных уровней, признаваемых на рынке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национальная система квалификаций</w:t>
      </w:r>
      <w:r>
        <w:rPr>
          <w:rFonts w:ascii="Consolas"/>
          <w:b w:val="false"/>
          <w:i w:val="false"/>
          <w:color w:val="000000"/>
          <w:sz w:val="20"/>
        </w:rPr>
        <w:t xml:space="preserve">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 отраслевая рамка квалификаций – структурированное описание квалификационных уровней, признаваемых в отрасли;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трудовая функция – набор взаимосвязанных действий, направленных на решение одной или нескольких задач процесса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настоящем профессиональном стандарте используются следующие сокращения: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НРК - </w:t>
      </w:r>
      <w:r>
        <w:rPr>
          <w:rFonts w:ascii="Consolas"/>
          <w:b w:val="false"/>
          <w:i w:val="false"/>
          <w:color w:val="000000"/>
          <w:sz w:val="20"/>
        </w:rPr>
        <w:t>национальная рамка квалификаций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НСК - </w:t>
      </w:r>
      <w:r>
        <w:rPr>
          <w:rFonts w:ascii="Consolas"/>
          <w:b w:val="false"/>
          <w:i w:val="false"/>
          <w:color w:val="000000"/>
          <w:sz w:val="20"/>
        </w:rPr>
        <w:t>национальная система квалификаций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ОРК - отраслевая рамка квалификаций;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ПС - профессиональный стандарт;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КС - </w:t>
      </w:r>
      <w:r>
        <w:rPr>
          <w:rFonts w:ascii="Consolas"/>
          <w:b w:val="false"/>
          <w:i w:val="false"/>
          <w:color w:val="000000"/>
          <w:sz w:val="20"/>
        </w:rPr>
        <w:t>квалификационный справочник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Паспорт профессионального стандарта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Наименование профессионального стандарта: Контроль перевозочного процесса на автомобильном транспорте.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Цель разработки профессионального стандарта: унификация и установление единых требований к содержанию профессиональной деятельности, определение четких критериев к уровню квалификации к специалистам в области контроля перевозочного процесса на автомобильном транспорте.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Краткое описание профессионального стандарта: организация и реализация мер по обеспечению перевозочного процесса на автомобильном транспорте.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Основная группа: транспорт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Профессиональная группа: услуги по перевозке грузов и пассажиров.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Карточки профессий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Перечень профессий: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ревизор автомобильного транспорта, 4 уровень квалификации по ОРК;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инженер по безопасности движения, 5 уровень квалификации по ОРК.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Карточки профессий приводятся в приложении к настоящему профессиональному стандарту.</w:t>
      </w:r>
    </w:p>
    <w:bookmarkEnd w:id="8"/>
    <w:bookmarkStart w:name="z19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профессиональному стандарту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«Контроль перевозочного процесса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 автомобильном транспорте» 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Карточки профессий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1333"/>
        <w:gridCol w:w="3301"/>
        <w:gridCol w:w="4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КАРТОЧКА ПРОФЕССИИ «Ревизор автомобильного транспорта»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Ревизор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Уровень квалификации по КС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 соответствующей специальности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Контроль выполнения установленных объемов перевозок, достоверности отчетности о выполнении клиентурных планов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Контроль выполнения установленных объемов перевозок, достоверности отчетности о выполнении клиентурных планов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Навык контроля за правильным применением работниками автопредприятия тарифов и сборов при перевозке пассажиров, багажа и почты автотранспортными средствами и полнотой поступления выручки от перевозки пассажиров и багажа пассажирским автотранспортом.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Проверка правильности ведения билетно-учетного листа и кассы кондуктора на конечных или на промежуточных остановках с использованием подменного кондуктора.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Умение составлять акты установленного образца при выявлении излишков в кассе кондуктора, при недостаче, при выявлении безбилетных пассажиров.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Навык проверки правильности оформления путевых, товарно-транспортных и других первичных документов по учету работы автомобильного транспорта и другой установленной документации.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Навык проведения плановых и внеплановых проверок и других контрольно-ревизионных мероприятий по жалобам, заявлениям и обращениям граждан.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Навык составления отчетности о проделанной за смену работе.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Навык работы с оборудованием системы электронной оплаты за проезд.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«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об административных правонарушениях Республики Казахстан» от 30 января 2001 года в части видов административных правонарушений на транспорте и видов, размеров штрафов.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Правила перевозок пассажиров и багажа автомобильным транспортом,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23-8)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Правила перевозок грузов автомобильным транспортом,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23-9)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Правила перевозки опасных грузов автомобильным транспортом,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23-7)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Нормативно-правовые акты, другие руководящие, методические и нормативные материалы вышестоящих органов, касающиеся деятельности контрольно-ревизорской службы.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Правила и схемы опломбирования гибких валов спидометров и таксометров автомобилей.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Положение о контрольно-ревизорской службе.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Билетная система и стоимость проезда, порядок получения и хранения, реализации билетной продукции, денежных средств и остатков билетной продукции.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Регламент по организации мероприятий по контролю за работой кондукторов и водителей.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Маршрутная сеть эксплуатационного филиала (парка).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 Тарифы на проезд пассажиров, виды действующих проездных документов, виды документов на бесплатный (льготный) проезд.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 Марки подвижного состава автотранспортного предприятия, их вместимость.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 Нормы охраны труда, техники безопасности, производственной санитарии в городском пассажирском транспорте.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14. Регламенты по оформлению первичных документов по учету работы автотранспортных средств.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15. Экономика организации производства, труда и управления.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16. Основы трудового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Внимательность.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Тактичность.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Личная организованность.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Хорошая память.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Ответственность.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Стрессоустойчивость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Связь с другими профессиями в рамках НРК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5112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Контролер пассажирского транспорта.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Контролер билетов.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КАРТОЧКА ПРОФЕССИИ «Инженер по безопасности движения»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Код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 по безопасности движения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Высшее (или послевузовское) образование по соответствующей специальности.</w:t>
            </w:r>
          </w:p>
        </w:tc>
      </w:tr>
      <w:tr>
        <w:trPr>
          <w:trHeight w:val="795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1) Контроль допуска к производственной деятельности исправных автотранспортных средств и квалифицированного персонала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2) Профилактика дорожно-транспортных происшествий при выполнении перевозочного процесса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3) Организация мероприятий по повышению профессионального мастерства водителей и работников, деятельность которых связана с эксплуатацией автотранспортных средств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4) Реализация государственной политики в области обеспечения безопасности дорожного движения при взаимодействии с уполномоченными государственными органами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1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Контроль допуска к производственной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исправных автотранспортных средств и квалифицированного персонала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Навык проведения инструктажей, проверок знаний по безопасности движения с соблюдением периодичности их проведения.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Контроль соблюдения водителями производственной и трудовой дисциплины, участие в составлении графиков движения с целью соблюдения водителями режима отдыха и труда.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Контроль допуска вновь принятых работников к автотранспортным средствам и оборудованию в соответствии с требованиями нормативно-правовой документации.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Контроль прохождения водителями предсменных и послесменных медицинских осмотров, соблюдения установленных сроков медицинского переосвидетельствования.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Анализ работы контрольных постов по выпуску автотранспортных средств на линию и причин некачественной работы.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Навыки по разработке и актуализации приказов, распоряжений по вопросам безопасности дорожного движения, действующих в организации.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Навык проверки работы всех служб и подразделений организации в части, касающейся обеспечения безопасности движения и предупреждения дорожно-транспортных происшествий, и предоставления руководству организации предложений для принятия действенных мер по устранению выявленных нарушений и недостатков.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от 17 апреля 2014 года «О дорожном движении».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Правила технической эксплуатации автотранспортных средств,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23-10)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Правила перевозок пассажиров и багажа автомобильным транспортом,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23-8)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транспорте», отраслевые и национальные стандарты в области автомобильного транспорта, положений и инструкций о порядке осуществления перевозок.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Основы работы контрольных постов и принципов выпуска автотранспортных средств на линию, норм охраны труда, техники безопасности, производственной санитарии и противопожарной защиты.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Основы трудового законодательства Республики Казахстан в части безопасности труда.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Психофизиологические требования к водителям.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Технические характеристики и конструктивные особенности автотранспортных средств, правила и средства контроля технического состояния автомобилей.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 Основы делопроизводства.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 Регламент по ведению форм учета и отчетности по безопасности движения.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 Методики проведения предрейсовых и послерейсовых медицинских осмотров водителей.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 Методы и формы проведения различных видов инструктажей.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 Нормативно-правовая документация в области медицинского переосвидетельствования персонала организации, периодичности его проведения.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2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Профилактика дорожно-транспортных происшествий при выполнении перевозочного процесса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Уметь обследовать состояние автомобильных дорог, обеспечить наличие схем движения автотранспортных средств с указанием опасных участков дороги.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Анализ метеосводки с целью обеспечения безопасности движения, контроль проведения инструктажа водителей об особенностях эксплуатации автотранспортных средств с учетом дорожных и климатических условий.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Проводить служебные расследования дорожно-транспортных происшествий с выездом на место их возникновения.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Вести установленные формы учета дорожно-транспортных происшествий.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Умение обеспечить безопасность перевозки взрывчатых, легковоспламеняющихся, радиоактивных, ядовитых и других опасных грузов согласно требованиям к автотранспортным средствам, перевозящим опасные грузы.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Навык организации работы по профилактике дорожно-транспортных происшествий на основе материалов проверок и анализа состояния аварийности автотранспортных средств.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Навык обследования и паспортизации маршрутов подвижного состава, внесения предложений по обеспечению безопасности труда водителей на линии, в местах погрузки и разгрузки, остановочных пунктах и других местах движения транспорта.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 Разработка схем движения автотранспортных средств и пешеходов, руководство работой по нанесению дорожной разметки, установке дорожных знаков и сигнальных устройств.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от 17 апреля 2014 года «О дорожном движении».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Правила перевозок пассажиров и багажа автомобильным транспортом,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23-8)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3.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4. Правила перевозки опасных грузов автомобильным транспортом,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23-7)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 и другие законодательные и нормативно-правовые акты, методические материалы по вопросам безопасности дорожного движения.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Нормативно-правовая документация и утвержденный порядок регистрации и учета дорожно-транспортных происшествий.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Способы профилактики и устранения причин возникновения дорожно-транспортных происшествий.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 Показатели, влияющие на исправность автотранспортных средств и их нормативные значения согласно нормативной документации.</w:t>
            </w:r>
          </w:p>
        </w:tc>
      </w:tr>
      <w:tr>
        <w:trPr>
          <w:trHeight w:val="30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3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мероприятий по повышению профессионального мастерства водителей и работников, деятельность которых связана с эксплуатацией автотранспортных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Контроль соблюдения установленного порядка стажировки водителей.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Организация работы квалификационной комиссии по присвоению и понижению классности водителей, а также работы дисциплинарных комиссий по рассмотрению нарушений, допущенных водителями.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Умение организовывать и проводить проверку знаний персонала по безопасности движения, проводить лекции и другие виды занятий по безопасности движения.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Разработка и утверждение в установленном порядке графиков проверки.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Навык проведения работ по рассмотрению опыта безаварийной работы лучших водителей.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1. 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Республики Казахстан от 17 апреля 2014 года «О дорожном движении».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Правила организации труда и отдыха водителей, а также применения тахографов, утверждаемые уполномоченным органом согласно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подпункту 23-6)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июля 2003 года «Об автомобильном транспорте».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Процесс организации и установленного организацией порядка стажировки вновь принятых на работу водителей и в связи с переводом на другие марки автотранспортных средств.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Существующие эффективные методики оценки знаний персонала.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Методы и формы пропаганды и информации о правилах безопасности дорожного движения.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 Основы управления персоналом.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Методы и формы распространения положительного опыта безаварийной работы лучших водителей.</w:t>
            </w:r>
          </w:p>
        </w:tc>
      </w:tr>
      <w:tr>
        <w:trPr>
          <w:trHeight w:val="30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Трудовая функция 4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государственной политики в области обеспечения безопасности дорожного движения при взаимодействии с уполномоченными государственными органами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Умения и навыки: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Организация работы экзаменационных комиссий совместно с государственными органами по вопросам, связанным с обеспечением безопасности дорожного движения.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Навыки организации работы по постановке автотранспортных средств организации на государственный учет и снятию с учета в установленном порядке.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Умение сверять данные по работе организации с официальными данными, предоставляемыми государственными органами.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Знания: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 Основы административного и уголовного законодательства Республики Казахстан.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 Нормативно-правовая документация, регламентирующая государственный учет автотранспортных средств.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Методики, формы и способы сверки данных о дорожно-транспортных происшествиях с участием автотранспортных средств организации с официальными данными уполномоченного контролирующего органа.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 Методическая и нормативно-правовая документация по расследованию дорожно-транспортных происшествий.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 Методики, формы и способы проведения в коллективе разборов дорожно-транспортных происшествий.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Аналитичность мышления.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Коммуникативные навыки.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Уметь обучать и убеждать других.</w:t>
            </w:r>
          </w:p>
        </w:tc>
      </w:tr>
      <w:tr>
        <w:trPr>
          <w:trHeight w:val="54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Связь с другими профессиями в рамках ОРК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2149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 по охране труда и технике безопасности;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Инженер-инспектор.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Разработано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системных исследований «Фактор»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версии и 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Версия 1, 2014 год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ориентировочного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2017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